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schwytanego przez Żydów z zamiarem zabicia przez nich, uratowałem wraz z wojskiem,* gdy dowiedziałem się, że jest Rzymianinem.**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Męża tego, ujętego przez Judejczyków i mającego być zgładzonym przez nich, stanąwszy obok razem z wojskiem wyrwałem, dowiedziawszy się że Rzymianinem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21:30-33&lt;/x&gt;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2024-04-29T18:57:57Z</dcterms:modified>
</cp:coreProperties>
</file>