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7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znalazłem który jest oskarżony co do sporów Prawa ich żadne zaś zasługującego śmierci lub więzów oskarżenie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(gdzie) odkryłem, że oskarżają go o sporne zagadnienia* ich Prawa,** nie ma zaś zarzutu godnego śmierci lub więzów.***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znalazłem (jako) oskarżanego* co do szukań** Prawa ich, żadne zaś godne śmierci lub więzów mającego*** oskarżenie****.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znalazłem który jest oskarżony co do sporów Prawa ich żadne zaś zasługującego śmierci lub więzów oskarżenie mającego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25:18&lt;/x&gt;; &lt;x&gt;510 26:31&lt;/x&gt;; &lt;x&gt;510 28:18&lt;/x&gt;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że jest oskarżany.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podano znaczenie etymologiczne, w rzeczywistości natomiast chodziło o kontrowersje prawne.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ma".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"Tego znalazłem jako oskarżanego co do szukań Prawa ich, żadne zaś godne śmierci lub więzów mającego oskarżenie" - składniej: "znalazłem, że ten oskarżany jest co do szukań Prawa ich i nie ma (sens: nie jest obarczony) żadnego oskarżenia godnego śmierci lub więzów".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2024-04-29T19:22:05Z</dcterms:modified>
</cp:coreProperties>
</file>