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0"/>
        <w:gridCol w:w="5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Mogące tobie poznać że nie liczniejsze są mi dni niż dwanaście od kiedy wszedłem mając zamiar oddać cześć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 sprawdzić, że nie upłynęło więcej niż dwanaście dni, odkąd przybyłem do Jerozolimy,* aby złożyć pokłon (Bogu).**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(Bo możesz) ty poznać, że nie liczniejsze są mi dni (niż) dwanaście, od którego* wstąpiłem, (aby pokłonić się)**, do Jeruzalem.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Mogące tobie poznać że nie liczniejsze są mi dni niż dwanaście od kiedy wszedłem mając zamiar oddać cześć w Jeruzalem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dnia.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oznacza zamiar.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2024-04-29T22:15:38Z</dcterms:modified>
</cp:coreProperties>
</file>