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nadzieję, że Bóg dotrzyma obietnicy, której spełnienia również oni oczekują, to znaczy,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 zmartwychwstanie, którego i oni oczekują, zarówno sprawiedliwych, jak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będzie, którego i oni czekają,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iż będzie zmartwychwstanie sprawiedliwych i niesprawiedliwych, którego i ci sami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Pokładając w Bogu nadzieję, która również im samym przyświeca,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tak jak i oni, że kiedyś zmartwychwstaną wszyscy ludzie, zarówno dobrzy, jak i 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też nadzieję w Bogu, którą i oni przyjmują, że będzie zmartwychwstanie sprawiedliwych i niesprawiedliwych.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 Bogu nadzieję, która także mi przyświeca, że kiedyś nastąpi zmartwychwstanie zarówno ludzi dobrych, jak i złych.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usilnie o to, bym zawsze miał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маючи надію на Бога, чого й ці самі очікують, що має бути воскресіння [мертвих] праведних же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nadzieję względem Boga którą i oni sami uznają że ma być zbudzenie zmarłych, sprawiedliwych, lecz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mam nadzieję w Bogu - co i oni uznają - że nastąpi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 Bogu nadzieję, którą również oni sami żywią, że nastąpi zmartwychwstaniu zarówno. prawych, jak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podobnie jak moi oskarżyciele, z nadzieją oczekuję zmartwychwstania wszystkich ludzi—dobrych i 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2024-04-29T17:40:03Z</dcterms:modified>
</cp:coreProperties>
</file>