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zarówno i wszędzie przyjmujemy wielmożny Feliksie z całym dziękczynieniem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i wszędzie przyjmujemy to, najdostojniejszy* Feliksie,** z wszelką wdzięcznością.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wszelki sposób i wszędzie przyjmujemy, najlepszy* Feliksie, z całą wdzięcznością.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zarówno i wszędzie przyjmujemy wielmożny Feliksie z całym dziękczynieniem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i wszędzie przyjmujemy to, najdostojniejszy Feliksie, z wielką wdzięcznością.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Przyznajemy to zawsze i wszędzie, dostojny Feliksie, z wielką wdzięcznością.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Ponieważeśmy wielkiego pokoju dostąpili i wiele się dobrego temu narodowi stało przez twoję opatrzność, i zawsze i wszędy to ze wszelkiem dziękowaniem przyznajemy, wielmożny Feliksie!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wielkim pokoju przez cię żyjemy i wiele się przez twoję opatrzność poprawia, zawżdy i wszędy z wszelakim dziękowaniem przyjmujemy, cny Felixie.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i wszędzie przyjmujemy to, dostojny Feliksie, z wielką wdzięcznością.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Uznajemy to, najdostojniejszy Feliksie, z wszelką wdzięcznością, zawsze i wszędzie.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i wszędzie przyjmujemy to, najdostojniejszy Feliksie, z wielką wdzięcznością.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i wszędzie jesteśmy ci za to wdzięczni, Najdostojniejszy Feliksie!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My, najszlachetniejszy Feliksie, z wielką wdzięcznością wszędzie i każdego dnia to dostrzegamy.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Zawsze i wszędzie będziemy ci za to wdzięczni.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Uznając to, dostojny Feliksie, jesteśmy ci za to zawsze i wszędzie wdzięczni.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ми завжди і всюди визнаємо, преславний Феліксе, зі щирою подякою.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twojego powodu, dostojny Feliksie, dostąpiliśmy wielkiego pokoju oraz reform, które na wszelki sposób zdarzyły się temu ludowi z powodu twojej troski. Zawsze i wszędzie uznajemy to z całą wdzięcznością.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tyle reform w tylu dziedzinach. Przyjmujemy to z najwyższą wdzięcznością.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i wszędzie przyjmujemy to z największą wdzięcznością. Wasza Ekscelencjo Feliksie.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co jesteśmy ci bardzo wdzięczni.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1:3&lt;/x&gt;; &lt;x&gt;510 23:26&lt;/x&gt;; &lt;x&gt;510 26:25&lt;/x&gt;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23:24&lt;/x&gt;; &lt;x&gt;510 24:27&lt;/x&gt;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tytulaturze dworskiej przybrał ten przymiotnik znaczenie "najdostojniejszy".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2024-04-29T19:35:01Z</dcterms:modified>
</cp:coreProperties>
</file>