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więcej cię nie trudzić, proszę, abyś nas pokrótce w swojej cierpliwości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nie przez więcej* ci przeszkadzałbym**, proszę, (by) usłyszeć ty*** nas zwięźle twoją życzliwością.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zbytnio cię nie trudzić, proszę, abyś nas pokrótce w swojej cierpliwości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jednak dłużej nie zatrzymywać, proszę, abyś nas w swej łaskawości przez chwilę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żebym cię długo nie bawił, proszę, abyś nas maluczko posłuchał według zwykłej twojej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iżbych cię długo nie bawił, proszę, abyś nas maluczko z łaski swej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jednak dłużej nie zatrzymywać, proszę, abyś nas łaskawie posłuchał przez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cię zbyt długo nie zatrzymywać, proszę, abyś nas pokrótce w dobroci swojej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zatrzymywać ciebie zbyt długo, proszę, żebyś przez chwilę posłuchał nas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zabierać ci zbyt wiele czasu. Proszę jedynie, abyś zechciał życzliwie przez chwilę nas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by cię zbędnie nie męczyć, od razu cię proszę o wysłuchanie nas z właściwą ci łaskawością.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jednak nadużywać twojej cierpliwości, proszę więc, byś łaskawie wysłuchał naszego zwięzłego oskarżenia.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 jednak nie zabierać zbyt wiele czasu, proszę, byś był łaskaw choć przez chwilę nas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щоб довго тебе не турбувати, прошу тебе у твоїй ласкавості коротко вислухати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 cię nie zatrzymywać przez dłużej, proszę abyś nas krótko posłuchał w swej zacności.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zajmować ci zbyt wiele czasu, błagam twą łaskawość o krótkie posłuchanie.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już dłużej cię nie zatrzymywać, upraszam cię, byś w swej łaskawości krótko nas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nadużywać twojej cierpliwości i życzliwości. Zechciej jednak krótko nas wysłuchać.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więcej" - sens: dłużej.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"usłyszeć ty" - składniej: "byś usłyszał".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2024-04-29T17:47:50Z</dcterms:modified>
</cp:coreProperties>
</file>