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więcej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nie przez więcej* ci przeszkadzałbym**, proszę, (by) usłyszeć ty*** nas zwięźle twoją życzliwością.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więcej" - sens: dłużej.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"usłyszeć ty" - składniej: "byś usłyszał".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2024-04-29T20:03:34Z</dcterms:modified>
</cp:coreProperties>
</file>