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o które ci oskarżają mnie nikt mnie może im darować Cezara przywołuję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zrobiłem coś nieprawego* i popełniłem coś godnego śmierci,** nie wzbraniam się umrzeć; ale jeśli nie ma nic*** w tym, o co mnie ci oskarżają, nikt mnie nie może im wydać (na łaskę i niełaskę). Odwołuję się do cesarza.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czynię niesprawiedliwość i godnego śmierci dokonałem coś, nie odwracam prośbą od siebie umrzeć*; jeśli zaś nic (nie) jest**, o które ci oskarżają mię, nikt mię (nie) może im darować. Cezara*** przywołuję sobie".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(o) które ci oskarżają mnie nikt mnie może im darować Cezara przywołuję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zrobiłem coś złego lub popełniłem coś podlegającego karze śmierci, nie wzbraniam się umrzeć. Ale jeśli to, o co ci ludzie mnie oskarżają, nie ma żadnego uzasadnienia, nikt nie może mnie im wydać na łaskę i niełaskę.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czymś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zawiniłem i popełniłem coś, co zasługuje na śmierć, nie wzbraniam się umrzeć. Lecz jeśli nie ma nic w tym, o co mnie oskarżają, nikt nie może mnie im wydać.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jeźlim w czem nieprawy i co godnego śmierci uczynił, nie zbraniam się umrzeć; ale jeźli nie masz nic takiego z tych rzeczy, o które na mię skarżą, nikt mię im wydać nie może; apeluję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jeślim zaszkodził abom co godnego śmierci uczynił, nie zbraniam się umrzeć. A jeśli nie masz nic z tego, o co ci na mię skarżą, żaden mię im darować nie może: apeluję do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zawiniłem i popełniłem coś podpadającego pod karę śmierci, nie wzbraniam się umrzeć. Ale jeśli nie zrobiłem nic z tego, o co mnie oskarżają, nikt nie może mnie im wydać. Odwołuję się do cezara!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uczyniłem coś złego i popełniłem coś, co zasługuje na śmierć, nie wzbraniam się umrzeć; ale jeśli nie ma nic w tym, o co mnie oskarżają, nikt nie może mnie wydać im na łaskę i niełaskę.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postępuję niesprawiedliwie i popełniłem coś godnego śmierci, nie wzbraniam się umrzeć. Ale jeśli nie zrobiłem nic z tego, o co mnie oskarżają, nikt nie może mnie im wydać.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popełniłem przestępstwo zasługujące na śmierć, gotów jestem ponieść karę śmierci. Ale jeżeli oskarżenie jest bezpodstawne, to nikt nie może mnie wydać w ich ręce. Odwołuję się do cesarza!”.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dopuścił się występku i popełnił coś, za co się słusznie umiera, nie wybraniałbym się od śmierci. A skoro bez podstaw jest to, o co mię ci oskarżają, nikt im nie może mnie wydać. Składam odwołanie do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uczyniłem coś złego, czym zasłużyłem na karę śmierci, gotów jestem ponieść śmierć; jeśli jednak te oskarżenia są bezpodstawne, to nikt nie ma prawa wydać mnie na łaskę i niełaskę Żydów. Odwołuję się do cesarza.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popełniłem coś złego, przez co zasługiwałbym na karę śmierci, nie boję się umrzeć; jeżeli zaś nie poczuwam się do niczego, o co mnie oskarżają, nikt nie może mnie rzucić na ich łaskę. Odwołuję się do cesarzaʼ.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кривду або щось гідне смерти я вчинив, то не відмовляюся вмерти. Якщо ж немає нічого того, в чому вони мене звинувачують, ніхто мене не може їм видати. Відкликаюся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 niesprawiedliwość oraz dokonałem czegoś godnego śmierci, nie wymawiam się umrzeć. Ale jeśli nie istnieje nic z tych rzeczy, o które mnie oskarżają nikt im nie może mnie wydać; odwołuję się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jest złoczyńcą, jeślim uczynił coś, za co na śmierć zasługuję, to gotów jestem umrzeć. Lecz jeśli nie ma nic w tych zarzutach, jakie przeciw mnie wysuwają, nikt mnie nie może im wydać po to tylko, aby im okazać przychylność! Odwołuję się do cesarza!"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rzeczywiście jestem winowajcą i popełniłem coś, za co zasługiwałbym na śmierć, to nie wzbraniam się umrzeć; natomiast jeśli nie ma nic w tym, o co ci ludzie mnie oskarżają, to żaden człowiek nie może mnie im wydać na znak przychylności. odwołuję się do Cezara!”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dopuściłem się czynu zasługującego na śmierć, nie waham się umrzeć. Lecz jeśli nie zrobiłem niczego, o co mnie oskarżają, nikt nie ma prawa mnie im wydać. Odwołuję się do cezara!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25:25&lt;/x&gt;; &lt;x&gt;510 26:31&lt;/x&gt;; &lt;x&gt;510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24:19&lt;/x&gt;; &lt;x&gt;510 25:5&lt;/x&gt;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25:21&lt;/x&gt;; &lt;x&gt;510 26:32&lt;/x&gt;; &lt;x&gt;510 28:19&lt;/x&gt;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wyroku śmierci.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zaś nic jest" - sens: jeśli nieprawdą jest to.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2024-05-08T12:39:05Z</dcterms:modified>
</cp:coreProperties>
</file>