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stopy twoje na to bowiem zostałem ukazany tobie wcześniej wyznaczyć ręką ciebie jako podwładnego i świadka który zarówno zobaczyłeś które zarówno zostanie ukazane przeze mnie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swoich nogach,* na to bowiem ci się ukazałem, by z góry wybrać cię** na podwładnego i świadka*** tego, w czym Mnie zobaczyłeś, i tego, w czym ci się ukażę.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wstań i stój na nogach twych. Na to bowiem dałem widzieć się tobie, (by) wcześniej zatrzymać rękoma* cię (jako) sługę i świadka (tych), które zobaczyłeś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także dam widzieć ci,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stopy twoje na to bowiem zostałem ukazany tobie wcześniej wyznaczyć ręką ciebie (jako) podwładnego i świadka który zarówno zobaczyłeś które zarówno zostanie ukazane przeze mnie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2:1&lt;/x&gt;; &lt;x&gt;340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22:15&lt;/x&gt;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metaforyczne o przeznaczeniu dla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2024-04-29T05:01:42Z</dcterms:modified>
</cp:coreProperties>
</file>