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2"/>
        <w:gridCol w:w="5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królu Agryppo nie stałem się nieposłuszny niebiańskiemu widzeniu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królu Agryppo, nie byłem nieposłuszny temu widzeniu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też, królu Agryppo, nie stałem się nieuległy niebiańskiemu widzeniu,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królu Agryppo nie stałem się nieposłuszny niebiańskiemu widzeniu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 Agryppo, nie byłem nieposłuszny temu widzeniu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królu Agryppo, nie byłem nieposłuszny temu niebieskiemu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o królu Agrypo! nie byłem nieposłusznym temu niebieskiemu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czego, królu Agryppo, nie byłem niewiernym niebieskiemu widzeniu,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widzeniu z nieba nie mogłem się sprzeciwić, królu Agryppo!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królu Agryppo, nie byłem nieposłuszny temu widzeniu niebieskiemu,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królu Agryppo, temu widzeniu z nieba nie mogłem się sprzeciwić.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Agryppo! Temu objawieniu z nieba nie mogłem się sprzeciwić!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tamtej pory, królu Agryppo, nie byłem nieposłuszny temu niebiańskiemu widzeniu,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też, królu Agryppo, nie mogłem się sprzeciwić tej wizji z niebios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dlatego nie mogłem nie ulec temu widzeniu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царю Аргиппо, не був я супротивний небесному видінню,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 Agryppo, nie byłem nieposłuszny niebiańskiemu widzeniu;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królu Agryppo, nie byłem nieposłuszny widzeniu z 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też, królu Agryppo, nie okazałem się nieposłuszny temu niebiańskiemu widzeniu,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nie mogłem sprzeciwić się Bożemu objawieniu!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2024-04-29T00:11:20Z</dcterms:modified>
</cp:coreProperties>
</file>