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9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te mnie Judejczycy schwytawszy w świątyni próbowali położyć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powodów Żydzi schwytali mnie, gdy byłem w świątyni,* i usiłowali zamordować.**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te*, mnie Judejczycy ująwszy dla siebie,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[będącego]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świątyni, próbowali wziąć w swoje ręce**.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te mnie Judejczycy schwytawszy w świątyni próbowali położyć ręce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rzeczy, polecenia, cele.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skazać na śmierć, zabić.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2024-04-28T20:21:10Z</dcterms:modified>
</cp:coreProperties>
</file>