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Wkrótce mnie przekonasz, by zrobić chrześcijanina.*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[*Wkrótce mnie przekonasz, by zrobić chrześcijanina, ἐν ὀλίγῳ με πείθεις Χριστιανὸν ποιῆσαι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bym stał się chrześcijaninem, ἐν ὀλίγῳ με πείθεις Χριστιανὸν γενεσθαι, E (VIII);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Agryppa do Pawła: "W małym* mię przekonujesz**, (że) chrześcijaninem uczynić***".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z domyślnym: czasie. Sens: wkrótce. Jest jednak możliwe, że chodzi tu o znaczenie przysłówkowe: "lekko".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praesens ma sens, jeśli zamiast "W małym" przyjmiemy znaczenie "lekko". W przeciwnym wypadku należy tu widzieć sens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"chrześcijaninem uczynić" z domyślnym "ty". Składniej: "że uczyniłeś (mię) chrześcijaninem".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2024-04-29T01:31:31Z</dcterms:modified>
</cp:coreProperties>
</file>