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1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więc uważałem sobie przeciw imieniu Jezusa Nazarejczyka trzeba wiele przeciwnych zrobić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też uważałem, że należy gwałtownie wystąpić* przeciw imieniu Jezusa z Nazaretu,**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więc uważałem mnie samego, (że) przeciw imieniu Jezusa Nazarejczyka (trzeba) wiele przeciwnych dokonać*.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więc uważałem sobie przeciw imieniu Jezusa Nazarejczyka trzeba wiele przeciwnych zrobić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pierwotnie twierdziłem, że należy ostro wystąpić przeciwko imieniu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mnie samemu wydawało się, że powinienem wiele czynić przeciw imieniu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Mnieć się wprawdzie samemu zdało, żem był powinien przeciwko imieniowi Jezusa Nazareńskiego wiele przeciwnych rzeczy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ci rozumiał, żem powinien był wiele czynić przeciw imieniowi Jezusa Nazareńskiego,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mnie samemu zdawało się, że powinienem gwałtownie występować przeciw imieniu Jezusa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również uważałem, że należy wszelkimi sposobami występować przeciwko imieniu Jezusa Nazareńskiego,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mnie samemu się zdawało, że powinienem bezwzględnie występować przeciw imieniu Jezusa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byłem kiedyś przekonany, że należy wszelkimi sposobami walczyć z imieniem Jezusa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ja postanowiłem sobie kiedyś, że muszę zdecydowanie walczyć przeciwko temu imieniu Jezusa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sam także uważałem, że należy wszelkimi sposobami występować przeciwko sprawie Jezusa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kiedyś uważałem, że trzeba wszelkimi sposobami występować przeciwko Jezusowi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Правда, я вважав, що мені належить зробити багато ворожого проти ймення Ісуса Назарянина,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dlatego uważałem, że powinienem zrobić wiele wrogich rzeczy przeciwko Imieniu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Uznawałem kiedyś za swój obowiązek czynić wszystko, by zwalczać imię Jeszui z Naceret,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wprawdzie myślałem, że powinienem wiele uczynić przeciwko imieniu Jezusa Nazarejczyka;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Osobiście byłem przekonany, że powinienem zdecydowanie przeciwstawiać się Jezusowi z Nazaretu.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15:21&lt;/x&gt;; &lt;x&gt;510 22:8&lt;/x&gt;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"wiele przeciwnych dokonać" - sens: zdecydowanie przeciwdziałać.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2024-04-28T23:22:26Z</dcterms:modified>
</cp:coreProperties>
</file>