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13"/>
        <w:gridCol w:w="52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setnik sternikowi i właścicielowi statku był przekonany bardziej niż przez Pawła co jest mówione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Setnik jednak bardziej ufał* sternikowi i właścicielowi statku niż temu, co było mówione przez Pawła.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setnik sternikowi i właścicielowi okrętu bardziej ulegał niż (tym) przez Pawła mówionym.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setnik sternikowi i właścicielowi statku był przekonany bardziej niż przez Pawła co jest mówione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Był bardziej przekonany przez...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2024-04-29T15:25:12Z</dcterms:modified>
</cp:coreProperties>
</file>