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wciągnięciu której użyto lin do opasania statku, w obawie,* aby nie wpaść na Syrtę,** opuścili pływającą kotwicę, i tak ich niosło.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podniósłszy, pomaganiami* posługiwano się, podpasując statek. Bojąc się także, aby nie na Syrtę wypadli**, zsunąwszy naczynie***, tak byli niesieni.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podniósłszy pomocami posługiwano się podpasując statek bojący się zarówno aby nie na płyciznę opadliby spuściwszy naczynie tak byli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wciągnięta na pokład, a lin podtrzymujących użyto do opasania statku. W obawie, aby nie wpaść na Syrtę, żeglarze opuścili pływającą kotwicę —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wyciągnięciu jej przepasali statek, używając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sprzętu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pomocniczego. Z obawy, żeby nie wpaść na płyciznę, opuścili żagle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wciągnąwszy, ratunku używali, podpasawszy okręt, a bojąc się, żeby nie wpadł na hak, spuściwszy żagle,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wziąwszy, używali pomocy, podpasując okręt, bojąc się, aby na Syrtę nie wpadli, spuściwszy naczynie, tak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wciągnięciu jej zabezpieczono okręt,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wciągnęli na pokład, zabrali się do opasania statku linami; potem w obawie, żeby nie wpaść na mielizny Syrty, zrzucili pływającą kotwicę, i tak ich niosło.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wciągnięciu zabezpieczono statek, opasując go linami. Z obawy, aby nie wpaść na Syrtę, zrzucili pływającą kotwicę i tak się zdali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wyciągnięciu jej na pokład, statek opasano linami. Bojąc się, że wpadnie na mielizny Syrty, zrzucono pływającą kotwicę i zdano się na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jej podniesieniu użyli środków zabezpieczających, opasując okręt. A bojąc się, aby ich nie wyniosło na Syrtę, rzuciwszy włok, pozwolili się dalej unosić.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wciągnięciu jej na pokład zabrano się do umacniania burt linami. Potem, w obawie, żeby nie wpaść na mielizny Syrty, trzeba było rzucić dryfkotwę i tak nas niosło.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Wciągnąwszy ją na pokład, zabezpieczono okręt opasując go linami. Bojąc się, by nie wpaść na Syrtę, zrzucili ruchomą kotwicę i pozwolili się nieść falom.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ми витягли і дібрали допоміжних засобів, обв'язуючи корабель. Боячись же, щоб не попасти в Сирт, спустили вітрило і пливли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ją podniesiono, podpasując statek i posługując się wspomaganiem; ale równocześnie się obawiano, aby nie wpaść na Sytrę. Tak płynęli, po rozluźnieniu osprzętu okrętowego.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Wciągnięto ją na pokład, a potem linami mocno opasano sam statek dla wzmocnienia. Z obawy, aby nie wpaść na mieliznę Syrty, obniżyli maszty i żagle, i dalej dryfowaliśmy.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wciągnęli na pokład, zaczęli opasywać statek od spodu, korzystając ze sprzętu pomocniczego; a bojąc się, że ugrzęzną na mieliźnie Syrty, spuścili osprzęt i byli unoszeni.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wzmocniliśmy statek linami. W obawie przed wpadnięciem na wyspę Sytrę, opuszczono pływającą kotwicę i tak dryfowaliśmy.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Syrta : określenie dwóch zatok na pn wybrzeżu Afryki (wsp. Libia). Żeglarze bali się ich z powodu ich ruchomych płycizn. Syrta wzmiankowana w tym wersecie to tzw. Wielka Syrta, niedaleko Cyrenajki. Miała ona złą sławę jako grób żeglarzy, w starożytności straszyła już samą nazwą; &lt;x&gt;510 27:17&lt;/x&gt;L.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termin techniczny, oznaczający jakiś sprzęt ubezpieczający.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pewnego rodzaju pływającej kotwicy.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2024-04-29T10:15:40Z</dcterms:modified>
</cp:coreProperties>
</file>