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1"/>
        <w:gridCol w:w="3224"/>
        <w:gridCol w:w="4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odcięli liny łodzi i pozwolili im wypaść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odcięli liny łodzi ratunkowej i pozwolili jej spaść.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odcięli żołnierze liny łodzi i pozwolili, (by) ona wypaść*.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odcięli liny łodzi i pozwolili im wypaść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"ona wypaść" - składniej: "by ona wypadła".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2024-04-29T09:37:06Z</dcterms:modified>
</cp:coreProperties>
</file>