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8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zaś te i wziąwszy chleb podziękował Bogu przed wszystkimi i połamawszy zaczął 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wziął chleb, podziękował Bogu wobec wszystkich, złamał* i zaczął jeść.**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Powiedziawszy zaś to* i wziąwszy chleb, podziękował Bogu przed wszystkimi i połamawszy zaczął jeść.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zaś te i wziąwszy chleb podziękował Bogu przed wszystkimi i połamawszy zaczął 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15:36&lt;/x&gt;; &lt;x&gt;480 6:41&lt;/x&gt;; &lt;x&gt;480 8:6&lt;/x&gt;; &lt;x&gt;490 22:19&lt;/x&gt;; &lt;x&gt;500 6:11&lt;/x&gt;; &lt;x&gt;530 11:24&lt;/x&gt;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2024-04-29T13:42:52Z</dcterms:modified>
</cp:coreProperties>
</file>