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Będącymi dobrej myśli zaś którzy stali się wszyscy i oni wzięli pożywienie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zostali pocieszeni, również oni wszyscy przyjęli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Będącymi dobrej myśli zaś stawszy się wszyscy i oni wzięli pokarm.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Będącymi dobrej myśli zaś którzy stali się wszyscy i oni wzięli pożywienie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2024-04-29T16:23:14Z</dcterms:modified>
</cp:coreProperties>
</file>