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zarówno żeglując wzdłuż niej przyszliśmy do miejsca pewnego które jest nazywane piękne przystanie któremu blisko było miasto Lasea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przemieszczając się z trudem wzdłuż niej, dobiliśmy do pewnego miejsca o nazwie Piękne Przystanie,* w pobliżu miasta Lasea.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żeglując wzdłuż niej, przyszliśmy do miejsca pewnego, nazywanego "Piękne Przystanie", którego blisko miasto było Lasaia.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zarówno żeglując wzdłuż niej przyszliśmy do miejsca pewnego które jest nazywane piękne przystanie któremu blisko było miasto Lasea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Przemieszczając się z trudem wzdłuż wyspy, dobiliśmy do pewnego miejsca o nazwie Dobre Porty, w pobliżu miasta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płynąc z trudem wzdłuż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dotarliśmy do pewnego miejsca zwanego Piękne Porty, blisko którego było miasto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ledwie ją przeminąwszy, przyszliśmy na miejsce niektóre, które zowią piękne porty, od którego blisko było miasto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ledwie przeminąwszy, przybyliśmy na miejsce niejakie, które zową Dobre porty, którego blisko było miasto Thalassa.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płynąc z trudem wzdłuż jej brzegów, przybyliśmy do pewnego miejsca, zwanego Dobre Porty, blisko którego było miasto Lasaja.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posuwając się z trudem wzdłuż niej, dobiliśmy do pewnego miejsca, które zwano Piękne Przystanie, w pobliżu miasta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z trudem wzdłuż jej brzegów, przybiliśmy do pewnego miejsca, zwanego Piękne Porty, blisko którego było miasto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Płynęliśmy z trudem wzdłuż wyspy i przybyliśmy do miejsca zwanego Dobre Porty, niedaleko miasta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jej się trzymając, dotarliśmy do miejsca zwanego Dobre Porty. Niedaleko stamtąd było miasto Lasaia.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wielkich trudności udało nam się dostać do miejsca, które się nazywa Piękna Przystań, niedaleko miasta Lasea.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płynąc wzdłuż jej brzegów z trudem dotarliśmy do miejsca zwanego Kaloi Limenes, przystani w pobliżu miasta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Ледве ж минаючи край, пристали до якогось місця, що зветься Добра Пристань, близько якого було місто Ласея.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trudem wzdłuż niej żeglując, przybyliśmy do pewnego miejsca, zwanego Piękne Porty, od którego blisko było miasto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się zmagając i trzymając się brzegu, dotarliśmy do miejsca zwanego Ładna Przystań, niedaleko miasta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płynąc wzdłuż jej brzegu z trudnością przybyliśmy do pewnego miejsca o nazwie Piękne Przystanie, w pobliżu miasta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płynęliśmy wzdłuż południowego brzegu, aż przybyliśmy do miejsca o nazwie Piękna Przystań, w pobliżu miasta Lasaia.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Piękne Przystanie l. Dobre Porty : ok. 96 km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2024-04-29T15:30:16Z</dcterms:modified>
</cp:coreProperties>
</file>