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zaopatrzyli nas we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 nam oni wielki szacunek, a gdy mieliśmy odpływać, dali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wielką uczciwość wyrządzali, a gdyśmy precz płynąć mieli, nakładli nam,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wielkie czci wyrządzali, a gdyśmy odjeżdżali, nakładli,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odjeżdżaliśmy, przynieśli wszystko, co nam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nam też wiele dowodów czci, a gdy mieliśmy odpłynąć, zaopatrzyli nas w 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mieliśmy odpłynąć, przynieśli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darzyli nas wszystkich wielkim szacunkiem. Gdy mieliśmy odpłynąć, dali nam wszystko, czego potrzebowaliśmy do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Otaczali nas bardzo wielką czcią, a gdy odpływaliśmy, zaopatrzyli nas we wszystko, co 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okazywali nam wielki szacunek, a gdy mieliśmy odpłynąć, zaopatrzyli nas w to, co potrzebne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przed wyjazdem zaopatrzyli nas w to, co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вшанували нас великими почестями, а як ми відпливали, давали все, чого було треба.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okazywali nam szacunek wieloma zaszczytami, a jak wypływaliśmy, dołożyli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Obdarzyli nas mnóstwem zaszczytów, a gdy nadszedł czas naszego wypłynięcia, dostarczyli nam potrzebne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 dowód szacunku wręczyli nam wiele darów, a gdy odpływaliśmy, nałożyli nam tego, czegośmy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okazali nam wielki szacunek, a przed dalszą podróżą zaopatrzyli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2024-04-30T15:48:25Z</dcterms:modified>
</cp:coreProperties>
</file>