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z twoich ust usłyszeć, co myślisz o tej herezji, gdyż wiadomo nam,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od ciebie usłyszeć, co myślisz, bo wiemy o tym stronnictwie, że wszędzie mówią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byśmy radzi od ciebie słyszeli, co rozumiesz; albowiem o tej sekcie wiemy, iż wszędzie przeciwko niej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 od ciebie słyszeć, co rozumiesz. Abowiem o tej sekcie jawno nam jest, iż się jej wszędy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 usłyszeć od ciebie, co myślisz, bo wiadomo nam o tym stronnictwie,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pragniemy usłyszeć od ciebie, co myślisz, gdyż wiadomo nam o tej sekcie, że wszędzie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usłyszeć od ciebie, co myślisz. Wiadomo nam bowiem o tej sekcie,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od ciebie dowiedzieć, co sądzisz o tym, że twoje stronnictwo - jak nam wiadomo - wszędzie spotyka się ze sprzeciwem”.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Chcemy jednak posłuchać cię, co myślisz. Bo wiadomo nam o tym odszczepieństwie, że wszędzie spotyka się ze sprzeciwem”.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Radzi byśmy poznać twoje poglądy, bo wiadomo nam, że przeciwko twemu stronnictwu występuje wszędzie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przyszli jeszcze liczniej do jego mieszkania. Od rana aż do wieczora przedstawiał im sprawę dając świadectwo o królestwie Bożym, przekonywająco mówił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Просимо ж від тебе почути, що думаєш, бо про цю секту відомо нам, що їй скрізь чинять спротив.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uznajemy za właściwe usłyszeć od ciebie, co myślisz; gdyż jest nam wiadome o tej sekcie, że wszędzie jest przeciwko niej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sądzimy, że słuszne byłoby usłyszeć twoje zdanie osobiście z twoich ust, bo o sekcie tej wiemy tylko tyle, że ludzie wszędzie się przeciw niej wypowiadają".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uważamy za właściwe, żeby od ciebie usłyszeć, co myślisz, bo doprawdy wiadomo nam o tej sekcie, że wszędzie się mówi przeciwko 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poznamy twoje poglądy, słyszeliśmy już bowiem o tej sekcie i wiemy, że wszędzie spotyka się ze sprzeciwem.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2024-04-30T16:22:36Z</dcterms:modified>
</cp:coreProperties>
</file>