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3"/>
        <w:gridCol w:w="5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pójdź do ludu tego i powiedz słuchaniem będziecie słuchać i nie zrozumielibyście i patrząc będziecie patrzeć i nie zobaczylibyście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mówiąc:* Przyjdź do tego ludu i powiedz: Będziecie wytężać słuch, lecz nie zrozumiecie; będziecie wysilać wzrok, lecz nie zobaczycie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«Pójdź do ludu tego i powiedz: Słuchaniem słuchać będziecie i nie zrozumiecie, i patrząc patrzeć będziecie i nie zobaczycie.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pójdź do ludu tego i powiedz słuchaniem będziecie słuchać i nie zrozumielibyście i patrząc będziecie patrzeć i nie zobaczylibyście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6:9-10&lt;/x&gt;; &lt;x&gt;470 13:14-15&lt;/x&gt;; &lt;x&gt;480 4:12&lt;/x&gt;; &lt;x&gt;500 12:40&lt;/x&gt;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12:2&lt;/x&gt;; &lt;x&gt;520 11:8&lt;/x&gt;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2024-04-30T10:42:32Z</dcterms:modified>
</cp:coreProperties>
</file>