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niewrażliwe stało się serce tego ludu, jego słuch — przytępiony, oczy — pozamykane, by nie zobaczyć oczami i nie usłyszeć uszami, by nie zrozumieć sercem, nie przeżyć nawrócenia — i nie dać się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ludu, stępiały ich uszy i zamknęli swe oczy, żeby oczami nie widzieli ani uszami nie słyszeli, a sercem nie zrozumieli i nie nawrócili się,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zgrubiało serce ludu tego, a ciężko uszyma słyszeli i zamrużyli oczy swe, aby snać oczyma nie widzieli, a uszyma nie słyszeli, i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ciężko uszyma słuchali i zamrużali oczy swe: aby snadź oczyma nie widzieli, a uszyma nie słyszeli i sercem nie zrozumieli,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i uszami nie słyszeli, i nie zrozumieli sercem; i nie nawrócili się,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otępiało serce tego ludu, Uszy ich dotknęła głuchota, Oczy swe przymrużyli, Żeby oczami nie widzieli I 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ludu, ich uszu dotknęła głuchota, zamknęli swe oczy, żeby nie zobaczyli oczami i nie usłyszeli uszami, żeby nie zrozumieli sercem i nie nawrócili się,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tego ludu, a uszami z oporem zaczęli słuchać, a oczy swoje przymknęli, tak by przypadkiem oczami nie zobaczyć, ani uszami nie usłyszeć, ani sercem nie zrozumieć i by się nie nawrócić, a tak bym ich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Nieczułe jest serce tego ludu, ich uszy dotknięte głuchotą, a oczy ślepotą, bo nie chcą ani widzieć, ani słyszeć, ani rozumieć, żeby się nie nawrócić i żebym ich nie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 będzie wiadome, że zbawienie Boże zostało posłane do pogan, a oni będą słuchaćʼ.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 цього народу загрубіло, й вухами тяжко чули, і свої очі примружили, щоб часом не побачили очима, і не почули ухами, і не зрозуміли серцем, і не навернулися, і я їх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utyło serce tego ludu i ciężko usłyszeli uszami, a swoje oczy zamknęli, aby kiedyś oczami nie ujrzeli, uszami nie usłyszeli, sercem nie zrozumieli oraz nie zawrócili, i abym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stwardniało, ich uszy właściwie nie słyszą, a oczy zamknęli, ze strachu, aby nie ujrzeć oczami, nie słyszeć uszami,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lecz nie zareagowali, i zamknęli swe oczy, żeby czasem nie widzieć swymi oczami i nie słyszeć swymi uszami, i nie zrozumieć swym sercem, i nie zawrócić, i żebym ich nie uzdrowił”ʼ.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2024-04-30T15:09:48Z</dcterms:modified>
</cp:coreProperties>
</file>