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Żydzi odeszli, wiodąc ze sobą zacięty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Żydzi odeszli. Po drodze wiedli z sobą zacięty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Żydzi odeszli, wiodąc ze sobą zacięty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rzekł, odeszli Żydowie, mając między sobą wielki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mówił, odeszli Żydowie od niego, mając między sobą wielki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odeszli Żydzi, wiodąc z sobą zacięty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iedy to powiedział, Żydzi wyszli od niego, spierając się zawzięcie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[Kiedy to Paweł po wiedział, Żydzi zaczęli o tym za wzięcie dyskutować.]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Żydzi wyszli prowadząc ze sobą zawziętą dyskusję.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całe dwa lata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 як він це казав, відійшли юдеї, ведучи між собою велику суперечку].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to powiedział, Żydzi odeszli, wiodąc między sobą wielki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gdy to powiedział, Żydzi odeszli, wiodąc z sobą zacięty spór, Καὶ ταῦτα αὐτοῦ εἰπόντος, ἀπῆλθον οἱ Ἰουδαῖοι, πολλὴν ἔχοντες ἐν ἑαυτοῖς συζήτησιν, L (VIII); wersetu brak w: P 74vid </w:t>
      </w:r>
      <w:r>
        <w:rPr>
          <w:rtl/>
        </w:rPr>
        <w:t>א</w:t>
      </w:r>
      <w:r>
        <w:rPr>
          <w:rtl w:val="0"/>
        </w:rPr>
        <w:t xml:space="preserve"> (IV) A B; w d; &lt;x&gt;510 28:29&lt;/x&gt;L.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2024-04-30T14:13:25Z</dcterms:modified>
</cp:coreProperties>
</file>