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zaś Paweł chrustu mnóstwo i gdy nałożył na ognisko żmija z gorąca wyszedłszy uczepiła się ręki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zgarnął kupę chrustu i włożył na ogień, od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zebrał) zaś Paweł chrustu pewną mnogość i (gdy nałożył) na ognisko, żmija z gorąca wyszedłszy uczepiła się ręki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zaś Paweł chrustu mnóstwo i gdy nałożył na ognisko żmija z gorąca wyszedłszy uczepiła się ręki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zgarnął kupę chrustu i włożył ją na ogień, od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nazbierał naręcze chrustu i nałożył na ogień, na skutek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nagarnął gromadę chrustu i kładł na ogień, wyrwawszy się żmija z gorąca, przypięła się do 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nazbierał niemało chrustu suchego i kładł na ogień, wyrwawszy się jaszczurka od ciepła, ujęła się 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nazbierał wielką naręcz chrustu i dołożył do ognia, żmija, która wypełzła na skutek gorąca, 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zgarnął kupę chrustu i nakładał ją na ogień, wypełzła od gorąca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uzbierał naręcze chrustu i wrzucił do ognia, żmija wypełzła na skutek gorąca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uzbierał naręcze chrustu i wrzucił je do ognia, z powodu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nazbierał całą wiązkę patyków i kładł na ognisko. Wypełzła wtedy pod wpływem gorąca żmija i uczepiła się jego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zgarnął naręcze chrustu, aby podsycić ogień; nagle, pod wpływem gorąca, wypełzła żmija i ukąsiła go w 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nazbierał trochę chrustu i rzucał go na ogień. Pod wpływem ciepła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Павло ж назбирав купу хмизу й поклав на вогонь, змія, виповзши з жару, вкусила його за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zebrał pewną ilość chrustu oraz nałożył na ognisko. Ale z gorąca wyszła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zebrał wiązkę chrustu i dorzucał do ognia, gdy jadowita żmija, wypłoszona przez żar, przylgnęła do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Paweł zebrał wiązkę chrustu i położył ją na ogień, pod wpływem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nazbierał chrustu i dorzucił do ogniska, z powodu gorąca wypełzła spod gałęzi żmija i uczepiła się 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2024-04-30T19:37:46Z</dcterms:modified>
</cp:coreProperties>
</file>