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zebrał) zaś Paweł chrustu pewną mnogość i (gdy nałożył) na ognisko, żmija z gorąca wyszedłszy uczepiła się ręki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2024-04-30T12:59:24Z</dcterms:modified>
</cp:coreProperties>
</file>