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przeszkód głosił im Królestwo Boże i otwarcie, z odwagą, nauczał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tego, co dotyczy Pana Jezusa Chrystusa, ze wszelką odwagą i 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Każąc o królestwie Bożem i ucząc tych rzeczy, które są o Panu Jezusie Chrystusie, ze wszystkiem bezpieczeństwem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królestwo Boże i ucząc, co jest o P. Jezusie Chrystusie, ze wszelkim bezpieczeństwem, bez zakazania.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zupełnie swobodnie,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śmiało,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Boga i nauczał o Panu Jezusie Chrystusie zupełnie jawnie,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i swobodnie nauczał o królestwie Bożym i o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Głosił królestwo Boże i otwarcie, bez przeszkód, uczył o tym, co dotyczy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też i bez żadnych przeszkód głosił im Królestwo Boże i nauczał o Panu, 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проповідуючи Боже Царство і навчаючи про Господа Ісуса Христа з повною відвагою безборонно.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z całą otwartością, bez przeszkód ucząc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otwarcie i bez przeszkód głosząc Królestwo Boże i nauczając o Panu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im królestwo Boże i z największą swobodą mowy bez przeszkód, nauczając o tym, co dotyczy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zupełnie swobodnie i bez przeszkód, mówił ludziom o królestwie Bożym i nauczał o Jezusie Chrystusie—naszym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2024-04-30T09:59:32Z</dcterms:modified>
</cp:coreProperties>
</file>