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strząsnął gada w ogień i w niczym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otrząsnąwszy onę gadzinę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strząsnąwszy bestią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strząsnął żmiję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strząsnął gada do ognia i nie odczuwał niczego przykrego.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strząsnął gada w ogień i nic złego mu się nie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strząsnął gada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струснув змію у вогонь, не зазнав жодної шкоди.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bestię do ognia i żadnego zła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strząsnął żmiję do ogniska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to jadowite stworzenie w ogień i nie doznał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strząsnął żmiję w ogień i nic mu się nie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2024-04-30T14:53:44Z</dcterms:modified>
</cp:coreProperties>
</file>