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zabiliście* natomiast Sprawcę życia,** którego Bóg wzbudził z martwych*** – czego my jesteśmy świadkami.****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Początek i Wodza życia zabiliście, którego Bóg wskrzesił z martwych, czego my świadkami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Początek i Wodza życia zabiliście którego Bóg wzbudził z martwych którego my świadkowie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zabiliście Sprawcę życia, którego Bóg wzbudził z martwych —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dawcę żywota,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żywota: którego Bóg wzbudził od umarłych,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Sprawcę życia, którego Bóg wzbudził z martwych, czego my świadkami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życia, ale Bóg Go wskrzesił. My właśnie o tym świadczymy.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Zabiliście Sprawcę życia! Bóg jednak wskrzesił Go z martwych i my jesteśmy tego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dawcę życia zabiliście. Bóg jednak podźwignął go z grobu, czego my jesteśmy świadkami.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Stwórcę życia, którego Bóg wskrzesił,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Володаря життя ви вбили, та Бог воскресив його з мертвих, свідками чого ми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zabiliście sprawcę życia, którego Bóg wskrzesił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twórcę życia! Ale Bóg wskrzesił Go z martwych! Tego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zabiliście Naczelnego Pełnomocnika w sprawie życia. Ale Bóg wskrzesił go z martwych, czego my jesteśmy świadkami.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Zabiliście Dawcę życia! Bóg jednak wzbudził Go z martwych, czego my jesteśmy naocznymi świadkami!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5:26&lt;/x&gt;;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4:10&lt;/x&gt;; &lt;x&gt;510 5:30&lt;/x&gt;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Myśl ta pojawia się też w innych kazaniach: &lt;x&gt;510 2:23-24&lt;/x&gt;;&lt;x&gt;510 4:10&lt;/x&gt;;&lt;x&gt;510 5:30-32&lt;/x&gt;;&lt;x&gt;510 10:39-41&lt;/x&gt;;&lt;x&gt;510 13:28-29&lt;/x&gt;; por. &lt;x&gt;530 15:1-4&lt;/x&gt;.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24:48&lt;/x&gt;; &lt;x&gt;510 1:8&lt;/x&gt;; &lt;x&gt;510 2:32&lt;/x&gt;;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2024-05-07T17:24:52Z</dcterms:modified>
</cp:coreProperties>
</file>