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przyglądali się śmiałości* Piotra i Jana, a zrozumieli, że to nieuczeni,** zwykli ludzie, dziwili się; zaczęli też uświadamiać sobie, że byli z Jezusem;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Oglądając zaś Piotra otwartość i Jana i przyłapawszy sobie, że ludźmi niepiśmiennymi są, i prostakami, dziwili się (i) uznawali ich, że razem z Jezusem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Śmiałość Piotra i Jana, a przy tym ich nieuczoność i prostolinijność, które zauważyli, wywołała u nich zdziwienie. Zaczęli sobie też uświadamiać, że ci ludzie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odwagę Piotra i Jana i zrozumieli, że są ludźmi nieuczonymi i prostymi, dziwili się. Rozpoznali również, że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bezpieczność Piotrową i Janową, i zrozumiawszy, iż ludźmi byli nieuczonymi i prostakami, dziwowali się i poznali je, iż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bezpieczność Piotrowę i Janowę i porozumiawszy, iż byli ludzie bez nauki i prostacy, dziwowali się i poznali je, iż byli z 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odwagę Piotra i Jana, a dowiedziawszy się, że są oni ludźmi nieuczonymi i prostymi, dziwili się. Rozpoznawali w nich też towarzyszy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odwagę Piotra i Jana i wiedząc, że to ludzie nieuczeni i prości, dziwili się; poznali ich też, że byli z Jezusem;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widzieli odwagę Piotra i Jana i dowiedzieli się, że są oni ludźmi nieuczonymi i prostymi, dziwili się. Rozpoznawali również, że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Stanowczość Piotra i Jana zdumiała pytających. Wiedzieli przecież, że są ludźmi prostymi i niewykształconymi. Rozpoznali w nich też uczniów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taką śmiałość Piotra i Jana, i dowiedziawszy się, że są ludźmi niepiśmiennymi i prostymi, dziwili się. A rozpoznali ich jako tych, którzy byli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Stanowczość Piotra i Jana wywołała zdumienie wśród tych, którzy ich przesłuchiwali, tym bardziej, że obaj byli ludźmi niewykształconymi i prostymi; teraz poznali, że to ludzie z otoczenia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odwagę Piotra i Jana, ludzi prostych i niewykształconych, podziwiali ich i rozpoznali w nich tych, co przebywali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відвагу Петра й Івана, пізнавши, що це люди невчені й прості, - дивувалися; знали ж їх, що були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szczerość Piotra i Jana, oraz po zrozumieniu, że są nieuczonymi prostakami dziwili się, kiedy ich rozpoznali, że byli razem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śmiało występują Kefa i Jochanan, mimo że to nieuczeni am-ha'arec, zdumieli się; rozpoznali ich też, że byli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zobaczyli otwartość Piotra i Jana oraz spostrzegli, że są to ludzie nie wykształceni i prości, zdumieli się. Zaczęli też rozpoznawać, że ci bywali z Jezusem;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zdumieli się na widok odwagi Piotra i Jana. Przypomnieli sobie, że są to ludzie prości oraz niewykształceni i rozpoznali, że to oni przebywali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śmiałość, παρρησία, l.: odwaga, zdecydowanie, bezpośredniość, swoboda, zob. &lt;x&gt;510 2:29&lt;/x&gt;;&lt;x&gt;510 4:29&lt;/x&gt;;&lt;x&gt;510 28:31&lt;/x&gt;.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Dość powszechne wówczas szkoły przeciwdziałały analfabetyzmowi, uczniowie jednak nie byli tak wykształceni jak faryzeusze (&lt;x&gt;510 4:13&lt;/x&gt;L.).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2024-04-30T13:11:34Z</dcterms:modified>
</cp:coreProperties>
</file>