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7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ich nakazali im w ogóle nie przemawiać ani nauczać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zatem i nakazali im, aby nie próbowali nawet mówić ani nauczać w imieniu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ich nakazali w ogóle nie głosić i nie nauczać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ich nakazali im w ogóle nie przemawiać ani nauczać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więc i nakazali, aby nawet nie próbowali mówić lub nauczać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ich, nakazali, aby w ogóle nie mówili ani nie nauczali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ich, zakazali im, aby koniecznie nie mówili, ani uczyli w imieniu Jezusowem.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wezwawszy ich, zakazali, aby koniecznie nie mówili ani uczyli w imię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ich potem i zakazali im w ogóle przemawiać i nauczać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ich, nakazali im, aby w ogóle nie mówili ani nie nauczali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ich potem i zakazali im w ogóle przemawiać i nauczać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więc i stanowczo im zabronili przemawiać i nauczać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Wezwali ich więc i nakazali, aby w ogóle nie przemawiali ani nie nauczali w imię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wezwali ich z powrotem i zabronili im stanowczo przemawiać i nauczać w jego imieniu.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i zakazali w ogóle przemawiać i nauczać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Покликавши їх, наказали більше не говорити й не навчати в ім'я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ich zawołali oraz im nakazali w ogóle nie głosić i nie nauczać względem imienia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z powrotem i nakazali, aby pod żadnym pozorem nie przemawiali i nie nauczali w imieniu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wezwał ich i przykazał im, żeby się nigdzie nie wypowiadali ani nie nauczali z powoływaniem się na 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więc ponownie i zakazali im mówić i nauczać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2024-04-30T18:58:11Z</dcterms:modified>
</cp:coreProperties>
</file>