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oburzeni, że nauczają lud i głoszą, że zmartwychwstanie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ludzi i głoszą w Jezusie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się, iż uczyli lud,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frasując się, iż uczyli lud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iż nauczają lud i zwiastują zmartwychwstanie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oburzeni, że pouczają lud i zapowiadają zmartwychwstanie w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tym, że nauczają lud i głoszą zmartwychwstanie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lud, głosząc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обурені тим, що вони навчали народ, проповідували воскресіння з мертвих в Ісусові;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rozdrażnieni z tego powodu, że nauczają ludzi, i w Jezusie zwiastują wskrzeszenie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rozsierdzeni, że głoszą ludowi naukę o zmartwychwstaniu, a jako dowód podają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rozdrażnieni tym, że oni nauczają lud i wyraźnie oznajmiają zmartwychwstanie spośród umarłych, jak to było w wypadku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Oburzyli się słysząc, że nauczają zebranych i głoszą im zmartwychwstanie w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2024-04-30T17:22:05Z</dcterms:modified>
</cp:coreProperties>
</file>