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58"/>
        <w:gridCol w:w="5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usłyszawszy jednomyślnie podnieśli głos do Boga i powiedzieli Władco Ty Boże który uczyniłeś niebo i ziemię i morze i wszystkie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natomiast, gdy to usłyszeli, jednomyślnie wznieśli głos do Boga i powiedzieli: Władco,* Ty, który uczyniłeś niebo i ziemię,** i morze, i wszystko, co w nich jest 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zaś wysłuchawszy, jednomyślnie podnieśli głos do Boga i powiedzieli: "Władco, Ty, (który uczyniłeś) niebo, i ziemię, i morze, i wszystkie (te)* w nich,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usłyszawszy jednomyślnie podnieśli głos do Boga i powiedzieli Władco Ty Boże który uczyniłeś niebo i ziemię i morze i wszystkie w 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Władca, δεσπότης, pan niewolników i sług (&lt;x&gt;610 6:1&lt;/x&gt;; &lt;x&gt;620 2:21&lt;/x&gt;; &lt;x&gt;630 2:9&lt;/x&gt;; &lt;x&gt;670 2:18&lt;/x&gt;). W taki sposób Symeon zwrócił się do Boga (&lt;x&gt;490 2:29&lt;/x&gt;). To słowo również w &lt;x&gt;680 2:1&lt;/x&gt;; Jd 4; &lt;x&gt;730 6:10&lt;/x&gt;.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20:11&lt;/x&gt;; &lt;x&gt;160 9:6&lt;/x&gt;; &lt;x&gt;230 146:6&lt;/x&gt;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2024-04-30T15:30:01Z</dcterms:modified>
</cp:coreProperties>
</file>