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królowie ziemi i zeszli się razem przełożeni przeciw Panu i przeciw Jego Chrystusowi.*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Stanęli przy (sobie) królowie ziemi i przywódcy dali się zebrać na (to) samo* przeciw Panu i przeciw Pomazańcowi Jego».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obok królowie ziemi i przywódcy zostali zebrani na to samo przeciw Panu i przeciw Pomazańcowi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&lt;x&gt;230 2:1-2&lt;/x&gt;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to samo" - o wspólnocie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2024-04-30T08:52:04Z</dcterms:modified>
</cp:coreProperties>
</file>