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bowiem na prawdę przeciwko Świętemu chłopcu Twojemu Jezusowi którego namaściłeś Herod zarówno i Poncjusz Piłat razem z poganami i ludami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się* bowiem naprawdę w tym mieście przeciw świętemu Słudze Twojemu, Jezusowi,** którego namaściłeś:*** Herod**** i Poncjusz Piłat***** ****** z poganami i plemionami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się zebrać bowiem naprawdę w mieście tym przeciwko świętemu Słudze* Twemu Jezusowi, którego namaściłeś, Herod i Poncjusz Piłat razem z poganami i ludami Izraela,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bowiem na- prawdę przeciwko Świętemu chłopcu Twojemu Jezusowi którego namaściłeś Herod zarówno i Poncjusz Piłat razem z poganami i ludami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zeszli się w tym mieście przeciwko Twojemu świętemu Słudze, Jezusowi, którego namaściłeś: Herod i Poncjusz Piłat wraz z poganami i 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Herod i Poncjusz Piłat z poganami i ludem Izraela zebrali się przeciwko twemu świętemu Synowi, Jezusowi, którego namaściłeś;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zebrali prawdziwie przeciwko świętemu Synowi twemu Jezusowi, któregoś pomazał, Herod i Poncki Piłat z pogany i z ludem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zgromadzili prawdziwie w mieście tym przeciw świętemu Synowi twemu, Jezusowi, któregoś pomazał, Herod i Pontius Piłat, z pogany i z ludźmi Izraelskimi,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bowiem rzeczywiście w tym mieście przeciw świętemu Słudze Twemu, Jezusowi, którego namaściłeś, Herod i Poncjusz Piłat z poganami i pokoleniami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bowiem istotnie w tym mieście przeciwko świętemu Synowi twemu, Jezusowi, którego namaściłeś, Herod i Poncjusz Piłat z poganami i plemionami izraelskimi,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bowiem rzeczywiście w tym mieście przeciw Twemu świętemu Słudze, Jezusowi, którego namaściłeś, Herod i Poncjusz Piłat z poganami i ludem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Herod, Poncjusz Piłat, poganie i lud izraelski wystąpili razem w tym mieście przeciwko Twemu świętemu Słudze, Jezusowi, którego namaściłeś.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zebrali się w tym mieście przeciwko Twojemu Słudze, Jezusowi, którego namaściłeś, Herod i Poncjusz Piłat z poganami i ludem Izraela,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prawda, bo właśnie w tym mieście przeciwko Jezusowi, twemu świętemu słudze, którego ustanowiłeś Mesjaszem, sprzymierzyli się Herod i Poncjusz Piłat razem z Żydami i cudzoziemcami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przeciwko świętemu Słudze Twemu, Jezusowi, którego namaściłeś, zmówili się w tym mieście Herod i Poncjusz Piłat z narodami pogańskimi i pokoleniami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справді в цьому місті зібралися проти святого Слуги і помазаника твого Ісуса - Ірод і Понтійський Пилат з поганами та ізраїльським народом,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wobec prawdy, Herod i Poncjusz Piłat, razem z poganami oraz plemionami Israela dali się zebrać przeciwko Twojemu świętemu Synowi Jezusowi, którego pomazałeś,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stało się w tym mieście, bo Herod i Poncjusz Piłat, wraz z goim i ludami Israela, zebrali się wszyscy przeciw świętemu słudze Twemu Jeszui, któregoś uczynił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zarówno Herod, jak i Poncjusz Piłat wraz z ludźmi z narodów i z ludami Izraela istotnie zebrali się w tym mieście przeciw twemu świętemu słudze Jezusowi, którego namaściłeś,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stało się w tym mieście!—modlili się. —Oto król Herod i gubernator Poncjusz Piłat, wraz z Rzymianami i żydowskimi przywódcami, zjednoczyli się przeciwko Twojemu świętemu Słudze—Jezusowi, którego ustanowiłeś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3:13&lt;/x&gt;; &lt;x&gt;510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&lt;x&gt;510 10:38&lt;/x&gt;; &lt;x&gt;650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3:1&lt;/x&gt;; &lt;x&gt;490 23:12&lt;/x&gt;; &lt;x&gt;610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Antypas, tetrarcha Galilei i Perei w latach 4 p. Chr.-39 po Chr. (&lt;x&gt;490 23:7-15&lt;/x&gt;).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Prokurator Judei z ramienia Rzymian w latach 26-36 po Chr. (&lt;x&gt;490 23:1-24&lt;/x&gt;).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46:10&lt;/x&gt;; &lt;x&gt;510 2:23&lt;/x&gt;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"Słudze" - zgodnie ze starotestamentową tradycją, zgodnie z tradycją S.T. W tekstach rodzimie greckich zasadniczo oznacza: "dziecko", "syn", "chłopak".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2024-04-30T09:14:46Z</dcterms:modified>
</cp:coreProperties>
</file>