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9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ile ręka Twoja i postanowienie Twoje przeznaczyła aby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wszystko, co Twoja ręka i Twoje postanowienie już wcześniej ustaliły, że ma się stać.*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(aby) uczynić, jakie ręka Twa i postanowienie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[Twe]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przeznaczyła, (aby) stać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(aby) uczynić ile ręka Twoja i postanowienie Twoje przeznaczyła (aby)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to jednak, aby wypełnić wszystko, co i tak, w swojej mocy i ze swej woli, już wcześniej ustaliłeś, że ma się wydarzyć.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to, co twoja ręka i twój wyrok przedtem postanowiły, że ma się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uczynili, cokolwiek ręka twoja i rada twoja przedtem postanowiła, aby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uczynili, co ręka twa i rada twa postanowiły, aby się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to, co ręka Twoja i myśl zamierzyły.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wszystko, co twoja ręka i twój wyrok przedtem ustaliły, żeby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to, co zamierzyła Twoja ręka i myśl.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dokonało się to, co od dawna postanowiła Twoja moc i wola.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dokonać tego, czego spełnienie Twoja ręka i plan przewidziały.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wspólnie dokonali tego, co było już przewidziane w twoich zamysłach i zarządzeniach.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dokonało się to, co Twoja wola zamierzyła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зробити те, що раніше визначила твоя рука і твоя воля, аби воно сталося.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dokonało cokolwiek przedtem przeznaczyła Twoja ręka oraz Twoje postanowienie.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tego, o czym moc Twoja i plan już z góry postanowiły, że nastąpi.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uczynić to, co twoja ręka i twe postanowienie wyznaczyły z góry, by nastąpiło.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wypełnili wszystko to, co w swojej mocy i woli zaplanowałeś.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 nie zmusił Heroda i Piłata do określonego zachowania, On bowiem nie zmusza ludzi do czynów dla nich zgubnych (zob. &lt;x&gt;660 1:13&lt;/x&gt;) – ale o to, że ich postępowanie mieściło się w Bożych planach.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4:13&lt;/x&gt;; &lt;x&gt;560 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2024-04-30T20:25:21Z</dcterms:modified>
</cp:coreProperties>
</file>