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Twoją wyciągnąć Ty ku uzdrowieniu i znaki i cuda stawać się przez imię Świętego chłopca Twojego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wyciągasz rękę* do leczenia i by działy się znaki i cuda** przez imię*** świętego Sługi Twego,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ręki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wyciągać Ty* ku uleczenia i znaków, i cudów stawaniu się** przez imię Świętego Sługi*** Twego, Jezusa."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Twoją wyciągnąć Ty ku uzdrowieniu i znaki i cuda stawać się przez imię Świętego chłopca Twojego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ze swej strony wyciągasz rękę, aby leczyć oraz dokonywać znaków i cudów przez imię świętego Sługi Twego,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wyciągniesz swoją rękę, aby uzdrawiać i dokonywać znaków i cudów przez imię twego świętego Syna,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Ściągając rękę twoję ku uzdrawianiu i ku czynieniu znamion i cudów, przez imię świętego Syna twego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abyś ściągał rękę twoję na uzdrawiania a żeby się znaki i cuda działy przez imię świętego Syna twego,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wyciągać będziesz swą rękę, aby uzdrawiać i dokonywać znaków i cudów przez imię świętego Sługi Twego,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wyciągasz rękę, aby uzdrawiać i aby się działy znaki i cuda przez imię świętego Syna twego,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będziesz wyciągał rękę, aby uzdrawiać i dokonywać znaków i cudów przez imię Twego świętego Sługi,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swoją rękę, aby w imię Twojego świętego Sługi, Jezusa, dokonywały się uzdrowienia, znaki i cuda”.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 równocześnie wyciągać będziesz swą rękę dla dokonywania uzdrowień, i znaków, i cudów przez imię świętego Sługi Twego, 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Wyciągnij swą uzdrawiającą rękę i niech się dzieją znaki i cuda w imię Jezusa, twojego świętego sługi.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ręka Twoja dokona uzdrowienia, a zdumiewające znaki dziać się będą w imię świętego Sługi Twojego, Jezusaʼ.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простягнеш твою руку на оздоровлення і на здійснення знамень і чуд, - щоб ставалися вони святим - ім'ям твого Слуги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też Twojej ręki, Ty wyciągaj ku uzdrawianiu oraz dokonywaniu znaków i cudów, przez Imię Twego świętego Syna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swą rękę, by uzdrawiać i czynić znaki i cuda przez imię świętego Twego sługi Jeszui!".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wyciągniesz rękę, aby uzdrawiać, i gdy nastąpią znaki oraz prorocze cuda przez imię twego świętego sługi,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będziesz uzdrawiał swoją mocą i w imieniu swojego świętego Sługi, Jezusa, dokonywał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77:19&lt;/x&gt;; &lt;x&gt;510 16:26&lt;/x&gt;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"przez wyciąganie ręki Twej", lub bliżej składni greckiej: "przez to, że Ty wyciągać będziesz rękę swą, tak 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sens skutkowy: "tak, by stawały się uleczenie, i znaki, i cudy".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Zgodnie z tradycją S.T. W tekstach rodzimie greckich zasadniczo oznacza: "dziecko", "syn", "chłopak".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2024-04-30T20:57:33Z</dcterms:modified>
</cp:coreProperties>
</file>