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5"/>
        <w:gridCol w:w="5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rękę Twoją wyciągnąć Ty ku uzdrowieniu i znaki i cuda stawać się przez imię Świętego chłopca Twojego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 wyciągasz rękę* do leczenia i by działy się znaki i cuda** przez imię*** świętego Sługi Twego, Jezusa.****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(to) ręki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[Twej]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wyciągać Ty* ku uleczenia i znaków, i cudów stawaniu się** przez imię Świętego Sługi*** Twego, Jezusa."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rękę Twoją wyciągnąć Ty ku uzdrowieniu i znaki i cuda stawać się przez imię Świętego chłopca Twojego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16:17&lt;/x&gt;; &lt;x&gt;510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77:19&lt;/x&gt;; &lt;x&gt;510 16:26&lt;/x&gt;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"przez wyciąganie ręki Twej", lub bliżej składni greckiej: "przez to, że Ty wyciągać będziesz rękę swą, tak by".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sens skutkowy: "tak, by stawały się uleczenie, i znaki, i cudy".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Zgodnie z tradycją S.T. W tekstach rodzimie greckich zasadniczo oznacza: "dziecko", "syn", "chłopak".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2024-04-30T15:45:59Z</dcterms:modified>
</cp:coreProperties>
</file>