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wielką mocą oddawali świadectwo wysłannicy o powstaniu Pana Jezusa łaska zarówno wielka była nad wszystkimi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apostołowie z wielką mocą* składali świadectwo** o zmartwychwstaniu Pana Jezusa,*** **** a wielka łaska***** spoczywała na nich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mocą wielką oddawali świadectwo wysłannicy (o) powstaniu* Pana, Jezusa, łaska wielka była nad wszystkimi nimi.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wielką mocą oddawali świadectwo wysłannicy (o) powstaniu Pana Jezusa łaska zarówno wielka była nad wszystkimi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 ogromną mocą składali świadectwo o zmartwychwstaniu Pana Jezusa, a wszystkim towarzyszyła wielka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zaś z wielką mocą dawali świadectwo o zmartwychwstaniu Pana Jezusa i wielka łaska była nad nimi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wielką mocą Apostołowie dawali świadectwo o zmartwychwstaniu Pana Jezusowem i była wielka łaska nad nimi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wielką mocą Apostołowie dawali świadectwo zmartwychwstania Jezusa Chrystusa, Pana naszego: i była wielka łaska nad nimi wszytkimi.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 wielką mocą świadczyli o zmartwychwstaniu Pana Jezusa, a wielka łaska spoczywała na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zaś składali z wielką mocą świadectwo o zmartwychwstaniu Pana Jezusa, a wielka łaska spoczywała na nich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 wielką mocą świadczyli o zmartwychwstaniu Pana Jezusa. Towarzyszyła im bowiem wielka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 wielką mocą świadczyli o Zmartwychwstaniu Pana Jezusa i wszyscy byli obdarzeni bogactwem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Apostołowie z wielką mocą świadczyli o zmartwychwstaniu Pana Jezusa i wielka łaska była nad nimi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Apostołowie z wielką mocą składali świadectwo o zmartwychwstaniu Jezusa, swego Pana, a Bóg obdarzał ich wszystkich bogactwem laski.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 wielką mocą świadczyli o zmartwychwstaniu Pana Jezusa, życzliwość zaś ogromna towarzyszyła im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Апостоли з великою силою свідчили про воскресіння Господа Ісуса, - і велика ласка була на них усіх.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apostołowie wielką mocą dawali świadectwo wskrzeszenia Pana Jezusa i nad nimi wszystkimi była wielka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z wielką mocą dalej zaświadczali o zmartwychwstaniu Pana Jeszui, a wszyscy oni byli w wielkim poważaniu.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zaś z wielką mocą w dalszym ciągu dawali świadectwo o zmartwychwstaniu pana Jezusa; i na nich wszystkich w obfitej mierze spoczywała niezasłużona życzliwość.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 ogromną mocą opowiadali innym o zmartwychwstaniu Jezusa, a wszyscy wierzący doświadczali ogromnej łaski.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1:8&lt;/x&gt;; &lt;x&gt;510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2:40&lt;/x&gt;; &lt;x&gt;510 8:25&lt;/x&gt;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Zmartwychwstanie było jednym z głównych tematów zwiastowania apostołów.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11:23&lt;/x&gt;; &lt;x&gt;510 13:43&lt;/x&gt;; &lt;x&gt;510 14:3&lt;/x&gt;; &lt;x&gt;510 15:11&lt;/x&gt;; &lt;x&gt;510 18:27&lt;/x&gt;; &lt;x&gt;510 20:24&lt;/x&gt;; &lt;x&gt;520 3:24&lt;/x&gt;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2024-04-30T11:59:42Z</dcterms:modified>
</cp:coreProperties>
</file>