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między nimi nie cierpiał niedostatku. Ci bowiem, którzy byli właścicielami gruntów lub domów, sprzedawali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nikogo, kto by cierpiał niedostatek, gdyż ci, którzy mieli pola albo domy, sprzedawali je i przynosili pieniądze za to, co posprzedawali;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nie było między nimi niedostatecznego; gdyż którzykolwiek mieli role albo domy, sprzedawając przynosili pieniądze za to, co posprzedawali,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między nimi nie było niedostatecznego. Gdyż którzykolwiek mieli role abo domy, przedawszy, przynosili zapłatę za ono, co 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między nimi nikogo, który by cierpiał niedostatek, ci bowiem, którzy posiadali ziemię albo domy, sprzedając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 i przynosili pieniądze uzyskane ze sprzedaży,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gdyż właściciele ziemi i domów sprzedawali je, a uzyskane 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nich nie cierpiał biedy, bo ci, którzy byli posiadaczami gruntu lub domów, sprzedając je, przynosili uzyskaną z tych sprzedaży kwotę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wśród nich nie cierpiał z powodu nędzy. Kto miał pole lub dom, sprzedawał je, a uzyskane pieniądze przynosił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cierpiących niedostatku, gdyż właściciele sprzedawali swoje pola i domy, a 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між ними жодного, хто мав би нестатки. Ті, що мали поле або дім, продавали їх та приносили ціну проданого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między nimi kogoś, kto jest w potrzebie; gdyż którzykolwiek byli posiadaczami terenów lub domów sprzedawali je, przynosili wartość sprzedawanych majątków,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biednego, bo ci, którzy posiadali ziemię czy domy, sprzedawali je, a dochód oddawali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nikt wśród nich nie był w potrzebie; bo wszyscy posiadacze pól lub domów sprzedawali je i przynosili równowartość tego, Co sprzedali,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nikogo, kto by cierpiał biedę, bo wielu posiadających ziemię lub domy sprzedawało 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2024-04-30T16:54:28Z</dcterms:modified>
</cp:coreProperties>
</file>