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między nimi nie cierpiał niedostatku,* ci bowiem, ilu ich było właścicielami gruntów lub domów, sprzedawali je,** przynosili pieniądze uzyskane ze sprzedaży***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bowiem cierpiącym brak ktoś był wśród nich; jacy bowiem posiadaczami terenów lub domów byli, sprzedając nieśli szacunki* sprzedawanych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Postępowanie takie nie było wówczas koniecznością (&lt;x&gt;510 5:4&lt;/x&gt;). Było ono wyrazem spontaniczności. Niektórzy postrzegają je jako błąd, twierdząc, że doprowadziło do zubożenia kościoła w Jerozolimie; inni uważają je za przygotowanie Kościoła do ewangelizacji świata (zob. &lt;x&gt;480 10:21&lt;/x&gt;). NP nigdzie nie czyni ze sprzedaży dóbr zasady. Za to dobitnie przemawia za ich wykorzystaniem dla Królestwa Bożego (&lt;x&gt;560 4:28&lt;/x&gt;; Flm 1-2).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pieniądzach.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2024-04-30T17:21:49Z</dcterms:modified>
</cp:coreProperties>
</file>