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5"/>
        <w:gridCol w:w="53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kładli przy stopach wysłanników zostało rozdane zaś każdemu według tego jak kolwiek ktoś potrzebę miał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kładli je u stóp apostołów; i rozdzielano każdemu zgodnie z tym, jaką miał potrzebę.*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kładli przy nogach wysłanników. Rozdawano zaś każdemu według tego jak ktoś potrzebę miał.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kładli przy stopach wysłanników zostało rozdane zaś każdemu według tego, jak- kolwiek ktoś potrzebę miał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Wierzący winni być pracowici (&lt;x&gt;560 4:28&lt;/x&gt;).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2:45&lt;/x&gt;; &lt;x&gt;510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2024-04-30T15:16:57Z</dcterms:modified>
</cp:coreProperties>
</file>