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zaś od razu przy stopach jego i wydała ostatnie tchnienie wszedłszy zaś młodzieńcy znaleźli ją martwą i wyniósłszy pogrzebali przy mężu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upadła u jego nóg, i oddała ostatnie tchnienie. A gdy weszli młodsi, znaleźli ją martwą, wynieśli (ją zatem) i pogrzebali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Padła zaś natychmiast do nóg jego i wyzionęła ducha. Wszedłszy zaś młodzieńcy, znaleźli ją martwą i wyniósłszy pogrzebali przy mężu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zaś od razu przy stopach jego i wydała ostatnie tchnienie wszedłszy zaś młodzieńcy znaleźli ją martwą i wyniósłszy pogrzebali przy mężu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2024-04-25T22:51:24Z</dcterms:modified>
</cp:coreProperties>
</file>