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1"/>
        <w:gridCol w:w="4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ręce ich na wysłanników i umieścili ich w strzeżeniu publicznym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w ręce apostołów i osadzili ich w publicznym więzieniu.*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narzucili ręce na wysłanników i umieścili sobie ich w strzeżeniu* publicznym.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ręce ich na wysłanników i umieścili ich w strzeżeniu publicznym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postanowienia schwytali oni apostołów i osadzili w publicznym 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apostołów, których wtrącili do publicznego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targnęli się rękoma na Apostoły i podali je do więzienia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poimali apostoły, i wsadzili je do więzienia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Apostołów i wtrącili ich do publicznego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apostołów i wtrącili ich do więzienia publicznego.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apostołów i wtrącili ich do publicznego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apostołów i wtrącili ich do publicznego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użyli przemocy przeciw apostołom, wtrącając ich publicznie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aresztowali apostołów i wtrącili ich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apostołów i wtrącili ich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наклали [свої] руки на апостолів, кинули їх до громадської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Narzucili też ręce na apostołów oraz umieścili ich sobie w publicznym 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wysłanników i wtrącili ich do publicznego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pochwycili w swe ręce apostołów, i osadzili ich w publicznym 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ponownie zatrzymali ich i wtrącili do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areszcie.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2024-04-18T16:13:33Z</dcterms:modified>
</cp:coreProperties>
</file>