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(część) zapłaty, za wiedzą też żony, a pewną cześć przyniósł i położył u stóp apostołów.*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oddzielił sobie z szacunku* (za wspólną wiedzą) i kobiety, i przyniósłszy część jakąś, przy nogach wysłanników położył.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sobie z oszacowania będąca skonsultowaną i żona jego i przyniósłszy część jakąś przy stopach wysłanników położył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pieniądzach za sprzedaną posiadłość.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2024-04-25T09:10:18Z</dcterms:modified>
</cp:coreProperties>
</file>