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55"/>
        <w:gridCol w:w="52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podwładni przybywszy nie znaleźli ich w strażnicy obróciwszy się zaś oznajmili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Podwładni jednak, gdy tam przybyli, nie znaleźli ich w więzieniu;* zawrócili więc i oznajmili: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przybywszy poddani nie znaleźli ich w strażnicy. Obróciwszy się zaś oznajmili,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podwładni przybywszy nie znaleźli ich w strażnicy obróciwszy się zaś oznajmili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po przybyciu na miejsce podwładni nie znaleźli ich w więzieniu. Wrócili zatem i oznajmili: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słudzy przyszli i nie znaleźli ich w więzieniu, wrócili i oznajmili: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słudzy przyszli, nie znaleźli ich w więzieniu, co wróciwszy się, oznajmili,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 słudzy i otworzywszy ciemnicę, nie naleźli ich, wróciwszy się, oznajmili,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kiedy słudzy przyszli, nie znaleźli ich w więzieniu. Powrócili więc i oznajmili: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słudzy poszli, nie znaleźli ich w więzieniu; zawrócili więc i oznajmili to,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kiedy słudzy przyszli, nie znaleźli ich w więzieniu. Powrócili więc i oznajmili: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strażnicy nie znaleźli ich w więzieniu. Wrócili więc i oznajmili: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gdy ci słudzy przyszli, nie znaleźli ich w więzieniu. Wrócili zatem i powiadomili o tym,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Strażnicy otworzyli więzienie, ale nikogo tam nie znaleźli, wrócili więc z taką wiadomością: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poszli, ale nie znaleźli ich w więzieniu. Wrócili wtedy i oznajmili: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Слуги пішли та не знайшли їх у в'язниці. Повернувшись, сповістили,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słudzy przybyli, lecz nie znaleźli ich w więzieniu; więc wrócili się i oznajmili,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słudzy, którzy poszli, nie znaleźli ich w więzieniu. Wrócili więc i donieśli: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urzędnicy, przybywszy tam, nie znaleźli ich w więzieniu. wrócili więc i donieśli o 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członkowie straży dotarli na miejsce, nie znaleźli aresztowanych. Wrócili więc i zameldowali: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12:18-19&lt;/x&gt;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2024-04-26T06:22:01Z</dcterms:modified>
</cp:coreProperties>
</file>