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przybył ktoś i doniósł im: Oto ludzie, których osadziliście w więzieniu, są w świątyni; stanęli tam i nauczają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Przybywszy zaś ktoś oznajmił im, że: "Oto mężowie, których umieściliście w strażnicy, są w świątyni, stojąc i nauczając lud".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Przybywszy zaś ktoś oznajmił im mówiąc że oto mężowie których umieściliście w strażnicy są w świątyni stojąc i nauczając lud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2024-04-20T13:00:01Z</dcterms:modified>
</cp:coreProperties>
</file>