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1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odszedłszy dowódca straży razem z podwładnymi poprowadził ich nie z gwałtem bali się bowiem ludu aby nie zostaliby ukamienowani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dowódca straży poszedł wraz z podwładnymi i sprowadził ich bez użycia siły; obawiali się bowiem ludu,* aby ich nie ukamienowali.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odszedłszy komendant razem z (tymi) poddanymi prowadził ich, nie z gwałtem, bali się bowiem ludu, aby nie zostali obrzuceni kamieniami.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odszedłszy dowódca straży razem z podwładnymi poprowadził ich nie z gwałtem bali się bowiem ludu aby nie zostaliby ukamienowani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14:5&lt;/x&gt;; &lt;x&gt;470 21:26&lt;/x&gt;; &lt;x&gt;480 11:32&lt;/x&gt;; &lt;x&gt;480 12:12&lt;/x&gt;; &lt;x&gt;490 20:19&lt;/x&gt;; &lt;x&gt;490 22:2&lt;/x&gt;; &lt;x&gt;510 4:21&lt;/x&gt;; &lt;x&gt;510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2024-04-26T18:00:42Z</dcterms:modified>
</cp:coreProperties>
</file>