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zgładziliście Jezusa. Zawiesiliście Go na krzyżu.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Bóg naszych ojców Go wzbudził.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zabiliście,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on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straciliście,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 wy zgładziliście, zawiesiwszy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zgładziliście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pojmaliście i zawiesiliście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wskrzesił Jezusa, którego wy, wieszając na drzewie, zabiliście.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obudził do życia Jezusa, którego wy zabiliście przez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wskrzesił Jezusa, którego straciliście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батьків наших воскресив Ісуса, якого ви вбили, повісивши на дереві.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wy wzięliście w swoje ręce, zawieszając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Jeszuę, ale wasi ludzie zabili Go, wieszając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praojców wskrzesił Jezusa, którego wyście zabili, zawieszając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naszych przodków wskrzesił z martwych Jezusa, którego wy zabiliście, wieszając na drewnianym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2024-04-25T08:12:17Z</dcterms:modified>
</cp:coreProperties>
</file>