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Mężowie Izraelici, zastanówcie się dobrze odnośnie do tych ludzi, co zamierzacie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"Mężowie Izraelici, zajmujcie się sobą samymi* nad ludźmi tymi, co macie dokonać.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zarówno do nich mężowie Izraelici zważcie wy sami nad ludźmi tymi co macie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"Zajmujcie się sobą samymi" - sens: zastanówcie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2024-04-20T14:28:19Z</dcterms:modified>
</cp:coreProperties>
</file>